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4A3C" w14:textId="12720CD5" w:rsidR="001C2A6F" w:rsidRDefault="00000000">
      <w:pPr>
        <w:pStyle w:val="Titel"/>
      </w:pPr>
      <w:r>
        <w:t xml:space="preserve">Schritt für Schritt </w:t>
      </w:r>
      <w:proofErr w:type="spellStart"/>
      <w:r>
        <w:t>erklärt</w:t>
      </w:r>
      <w:proofErr w:type="spellEnd"/>
      <w:r>
        <w:t xml:space="preserve">: Wie </w:t>
      </w:r>
      <w:proofErr w:type="spellStart"/>
      <w:r>
        <w:t>ist</w:t>
      </w:r>
      <w:proofErr w:type="spellEnd"/>
      <w:r>
        <w:t xml:space="preserve"> </w:t>
      </w:r>
      <w:proofErr w:type="spellStart"/>
      <w:r>
        <w:t>eine</w:t>
      </w:r>
      <w:proofErr w:type="spellEnd"/>
      <w:r>
        <w:t xml:space="preserve"> </w:t>
      </w:r>
      <w:bookmarkStart w:id="0" w:name="_Hlk145503197"/>
      <w:bookmarkEnd w:id="0"/>
      <w:proofErr w:type="spellStart"/>
      <w:r>
        <w:t>Pressemitteilung</w:t>
      </w:r>
      <w:proofErr w:type="spellEnd"/>
      <w:r>
        <w:t xml:space="preserve"> </w:t>
      </w:r>
      <w:proofErr w:type="spellStart"/>
      <w:r>
        <w:t>aufgebaut</w:t>
      </w:r>
      <w:proofErr w:type="spellEnd"/>
      <w:r>
        <w:t>?</w:t>
      </w:r>
    </w:p>
    <w:p w14:paraId="2ECAA7F4" w14:textId="77777777" w:rsidR="001C2A6F" w:rsidRDefault="00000000">
      <w:r>
        <w:t>Eine Pressemitteilung ist das zentrale Kommunikationsmittel zwischen Unternehmen und Medien. Ihr Aufbau und Inhalt entscheiden maßgeblich über die Wahrnehmung und Verbreitung der Nachricht. In diesem Leitfaden erfahren Sie, wie eine effektive Pressemitteilung strukturiert ist und welche Elemente sie beinhaltet.</w:t>
      </w:r>
    </w:p>
    <w:p w14:paraId="2F9A1269" w14:textId="77777777" w:rsidR="001C2A6F" w:rsidRDefault="00000000">
      <w:pPr>
        <w:pStyle w:val="berschrift1"/>
      </w:pPr>
      <w:r>
        <w:t>MusterFirma stellt revolutionäres Produkt vor: Das 'SmartPad'</w:t>
      </w:r>
    </w:p>
    <w:p w14:paraId="44C106A8" w14:textId="77777777" w:rsidR="001C2A6F" w:rsidRDefault="00000000">
      <w:r>
        <w:t>Eine neue Ära der Technologie beginnt.</w:t>
      </w:r>
    </w:p>
    <w:p w14:paraId="3C2943EE" w14:textId="77777777" w:rsidR="001C2A6F" w:rsidRDefault="00000000">
      <w:r>
        <w:t>Berlin, 13. September 2023 - MusterFirma, ein führendes Unternehmen im Bereich Technologieinnovation, hat heute die Einführung seines neuesten Produkts, des 'SmartPad', angekündigt. Dieses Gerät verspricht, die Art und Weise, wie Menschen mit Technologie interagieren, neu zu definieren.</w:t>
      </w:r>
    </w:p>
    <w:p w14:paraId="161FE6B1" w14:textId="77777777" w:rsidR="001C2A6F" w:rsidRDefault="00000000">
      <w:r>
        <w:t>Das 'SmartPad' kombiniert die besten Eigenschaften von Smartphones und Tablets und bietet dabei eine Benutzererfahrung, die ihresgleichen sucht. Mit einer Akkulaufzeit von bis zu 24 Stunden, einer hochauflösenden Kamera und der neuesten Prozessortechnologie setzt das 'SmartPad' neue Standards.</w:t>
      </w:r>
    </w:p>
    <w:p w14:paraId="60E1D6FC" w14:textId="77777777" w:rsidR="001C2A6F" w:rsidRDefault="00000000">
      <w:r>
        <w:t>"Wir sind stolz darauf, mit dem 'SmartPad' einen echten Game-Changer auf den Markt zu bringen", sagt Dr. Lena Muster, CEO von MusterFirma. "Unser Ziel war es immer, Technologie zu schaffen, die das Leben der Menschen bereichert, und mit diesem Produkt glauben wir, genau das erreicht zu haben."</w:t>
      </w:r>
    </w:p>
    <w:p w14:paraId="530174B6" w14:textId="77777777" w:rsidR="001C2A6F" w:rsidRDefault="00000000">
      <w:r>
        <w:t>Das 'SmartPad' wird ab dem 1. Oktober 2023 in allen großen Elektronikgeschäften erhältlich sein und kann bereits jetzt auf der MusterFirma-Website vorbestellt werden.</w:t>
      </w:r>
    </w:p>
    <w:p w14:paraId="79E74AEC" w14:textId="77777777" w:rsidR="001C2A6F" w:rsidRDefault="00000000">
      <w:r>
        <w:t>Für weitere Informationen oder Rückfragen:</w:t>
      </w:r>
    </w:p>
    <w:p w14:paraId="393233A6" w14:textId="77777777" w:rsidR="001C2A6F" w:rsidRDefault="00000000">
      <w:pPr>
        <w:pStyle w:val="Textkrper"/>
      </w:pPr>
      <w:r>
        <w:t>Max Muster, Pressebeauftragter von MusterFirma</w:t>
      </w:r>
    </w:p>
    <w:p w14:paraId="55F44125" w14:textId="77777777" w:rsidR="001C2A6F" w:rsidRDefault="00000000">
      <w:pPr>
        <w:pStyle w:val="Textkrper"/>
      </w:pPr>
      <w:r>
        <w:t>E-Mail: max.muster@musterfirma.com</w:t>
      </w:r>
    </w:p>
    <w:p w14:paraId="1673FA1E" w14:textId="77777777" w:rsidR="001C2A6F" w:rsidRDefault="00000000">
      <w:pPr>
        <w:pStyle w:val="Textkrper"/>
      </w:pPr>
      <w:r>
        <w:t>Telefon: +49 123 456789</w:t>
      </w:r>
    </w:p>
    <w:p w14:paraId="7A4F03EC" w14:textId="77777777" w:rsidR="001C2A6F" w:rsidRDefault="00000000">
      <w:r>
        <w:t>Hochauflösende Bilder des 'SmartPad' und weitere Informationen finden Sie im Anhang.</w:t>
      </w:r>
    </w:p>
    <w:p w14:paraId="44566953" w14:textId="77777777" w:rsidR="001C2A6F" w:rsidRDefault="001C2A6F"/>
    <w:p w14:paraId="421360E8" w14:textId="77777777" w:rsidR="001C2A6F" w:rsidRDefault="00000000">
      <w:pPr>
        <w:pStyle w:val="berschrift2"/>
      </w:pPr>
      <w:r>
        <w:t>Über MusterFirma</w:t>
      </w:r>
    </w:p>
    <w:p w14:paraId="38414463" w14:textId="30C91DDE" w:rsidR="0033561A" w:rsidRDefault="00000000">
      <w:r>
        <w:t xml:space="preserve">MusterFirma ist ein innovatives Technologieunternehmen mit Sitz in Berlin. Seit seiner Gründung im Jahr 2010 hat sich das Unternehmen darauf spezialisiert, wegweisende </w:t>
      </w:r>
      <w:r>
        <w:lastRenderedPageBreak/>
        <w:t xml:space="preserve">Technologieprodukte zu entwickeln, die den Alltag der Menschen bereichern und erleichtern. Mit einem starken Fokus auf Forschung und </w:t>
      </w:r>
      <w:proofErr w:type="spellStart"/>
      <w:r>
        <w:t>Entwicklung</w:t>
      </w:r>
      <w:proofErr w:type="spellEnd"/>
      <w:r>
        <w:t xml:space="preserve"> </w:t>
      </w:r>
      <w:proofErr w:type="spellStart"/>
      <w:r>
        <w:t>setzt</w:t>
      </w:r>
      <w:proofErr w:type="spellEnd"/>
      <w:r>
        <w:t xml:space="preserve"> </w:t>
      </w:r>
      <w:proofErr w:type="spellStart"/>
      <w:r w:rsidR="00FD07BA">
        <w:t>MusterFirma</w:t>
      </w:r>
      <w:proofErr w:type="spellEnd"/>
      <w:r>
        <w:t xml:space="preserve"> stets </w:t>
      </w:r>
      <w:proofErr w:type="spellStart"/>
      <w:r>
        <w:t>neue</w:t>
      </w:r>
      <w:proofErr w:type="spellEnd"/>
      <w:r>
        <w:t xml:space="preserve"> </w:t>
      </w:r>
      <w:proofErr w:type="spellStart"/>
      <w:r>
        <w:t>Maßstäbe</w:t>
      </w:r>
      <w:proofErr w:type="spellEnd"/>
      <w:r>
        <w:t xml:space="preserve"> in der </w:t>
      </w:r>
      <w:proofErr w:type="spellStart"/>
      <w:r>
        <w:t>Technologiebranche</w:t>
      </w:r>
      <w:proofErr w:type="spellEnd"/>
      <w:r>
        <w:t>.</w:t>
      </w:r>
    </w:p>
    <w:sectPr w:rsidR="0033561A" w:rsidSect="0003461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C5C8" w14:textId="77777777" w:rsidR="00A9183C" w:rsidRDefault="00A9183C" w:rsidP="00996697">
      <w:pPr>
        <w:spacing w:after="0" w:line="240" w:lineRule="auto"/>
      </w:pPr>
      <w:r>
        <w:separator/>
      </w:r>
    </w:p>
  </w:endnote>
  <w:endnote w:type="continuationSeparator" w:id="0">
    <w:p w14:paraId="1B940AEB" w14:textId="77777777" w:rsidR="00A9183C" w:rsidRDefault="00A9183C" w:rsidP="0099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67EF" w14:textId="77777777" w:rsidR="00A9183C" w:rsidRDefault="00A9183C" w:rsidP="00996697">
      <w:pPr>
        <w:spacing w:after="0" w:line="240" w:lineRule="auto"/>
      </w:pPr>
      <w:r>
        <w:separator/>
      </w:r>
    </w:p>
  </w:footnote>
  <w:footnote w:type="continuationSeparator" w:id="0">
    <w:p w14:paraId="6B1E63A2" w14:textId="77777777" w:rsidR="00A9183C" w:rsidRDefault="00A9183C" w:rsidP="00996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C468" w14:textId="70498BB3" w:rsidR="00996697" w:rsidRDefault="00996697">
    <w:pPr>
      <w:pStyle w:val="Kopfzeile"/>
    </w:pPr>
    <w:r>
      <w:rPr>
        <w:noProof/>
      </w:rPr>
      <w:drawing>
        <wp:anchor distT="0" distB="0" distL="114300" distR="114300" simplePos="0" relativeHeight="251659264" behindDoc="0" locked="0" layoutInCell="1" allowOverlap="1" wp14:anchorId="508143EB" wp14:editId="2852A0CC">
          <wp:simplePos x="0" y="0"/>
          <wp:positionH relativeFrom="column">
            <wp:posOffset>5543550</wp:posOffset>
          </wp:positionH>
          <wp:positionV relativeFrom="paragraph">
            <wp:posOffset>-57150</wp:posOffset>
          </wp:positionV>
          <wp:extent cx="762000" cy="417195"/>
          <wp:effectExtent l="0" t="0" r="0" b="1905"/>
          <wp:wrapNone/>
          <wp:docPr id="251210655" name="Grafik 1" descr="Ein Bild, das Schrift, Grafiken, Screensho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210655" name="Grafik 1" descr="Ein Bild, das Schrift, Grafiken, Screenshot, Grafikdesign enthält.&#10;&#10;Automatisch generierte Beschreibung"/>
                  <pic:cNvPicPr/>
                </pic:nvPicPr>
                <pic:blipFill>
                  <a:blip r:embed="rId1"/>
                  <a:stretch>
                    <a:fillRect/>
                  </a:stretch>
                </pic:blipFill>
                <pic:spPr>
                  <a:xfrm>
                    <a:off x="0" y="0"/>
                    <a:ext cx="762000" cy="4171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ennumm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Aufzhlungszeich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Aufzhlungszeich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ufzhlungszeichen"/>
      <w:lvlText w:val=""/>
      <w:lvlJc w:val="left"/>
      <w:pPr>
        <w:tabs>
          <w:tab w:val="num" w:pos="360"/>
        </w:tabs>
        <w:ind w:left="360" w:hanging="360"/>
      </w:pPr>
      <w:rPr>
        <w:rFonts w:ascii="Symbol" w:hAnsi="Symbol" w:hint="default"/>
      </w:rPr>
    </w:lvl>
  </w:abstractNum>
  <w:num w:numId="1" w16cid:durableId="1903365104">
    <w:abstractNumId w:val="8"/>
  </w:num>
  <w:num w:numId="2" w16cid:durableId="521554391">
    <w:abstractNumId w:val="6"/>
  </w:num>
  <w:num w:numId="3" w16cid:durableId="1559516974">
    <w:abstractNumId w:val="5"/>
  </w:num>
  <w:num w:numId="4" w16cid:durableId="1358920526">
    <w:abstractNumId w:val="4"/>
  </w:num>
  <w:num w:numId="5" w16cid:durableId="1457672683">
    <w:abstractNumId w:val="7"/>
  </w:num>
  <w:num w:numId="6" w16cid:durableId="94059497">
    <w:abstractNumId w:val="3"/>
  </w:num>
  <w:num w:numId="7" w16cid:durableId="92866611">
    <w:abstractNumId w:val="2"/>
  </w:num>
  <w:num w:numId="8" w16cid:durableId="1366251107">
    <w:abstractNumId w:val="1"/>
  </w:num>
  <w:num w:numId="9" w16cid:durableId="452208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1C2A6F"/>
    <w:rsid w:val="0029639D"/>
    <w:rsid w:val="00326F90"/>
    <w:rsid w:val="0033561A"/>
    <w:rsid w:val="0065344F"/>
    <w:rsid w:val="007A4486"/>
    <w:rsid w:val="00996697"/>
    <w:rsid w:val="00A9183C"/>
    <w:rsid w:val="00AA1D8D"/>
    <w:rsid w:val="00B47730"/>
    <w:rsid w:val="00CB0664"/>
    <w:rsid w:val="00FC693F"/>
    <w:rsid w:val="00FD0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3F084"/>
  <w14:defaultImageDpi w14:val="300"/>
  <w15:docId w15:val="{6E4FEE6B-FFE6-417B-8865-829710E7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693F"/>
  </w:style>
  <w:style w:type="paragraph" w:styleId="berschrift1">
    <w:name w:val="heading 1"/>
    <w:basedOn w:val="Standard"/>
    <w:next w:val="Standard"/>
    <w:link w:val="berschrift1Zchn"/>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18B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E618BF"/>
  </w:style>
  <w:style w:type="paragraph" w:styleId="Fuzeile">
    <w:name w:val="footer"/>
    <w:basedOn w:val="Standard"/>
    <w:link w:val="FuzeileZchn"/>
    <w:uiPriority w:val="99"/>
    <w:unhideWhenUsed/>
    <w:rsid w:val="00E618BF"/>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E618BF"/>
  </w:style>
  <w:style w:type="paragraph" w:styleId="KeinLeerraum">
    <w:name w:val="No Spacing"/>
    <w:uiPriority w:val="1"/>
    <w:qFormat/>
    <w:rsid w:val="00FC693F"/>
    <w:pPr>
      <w:spacing w:after="0" w:line="240" w:lineRule="auto"/>
    </w:pPr>
  </w:style>
  <w:style w:type="character" w:customStyle="1" w:styleId="berschrift1Zchn">
    <w:name w:val="Überschrift 1 Zchn"/>
    <w:basedOn w:val="Absatz-Standardschriftart"/>
    <w:link w:val="berschrift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C693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C693F"/>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C693F"/>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FC693F"/>
    <w:pPr>
      <w:ind w:left="720"/>
      <w:contextualSpacing/>
    </w:pPr>
  </w:style>
  <w:style w:type="paragraph" w:styleId="Textkrper">
    <w:name w:val="Body Text"/>
    <w:basedOn w:val="Standard"/>
    <w:link w:val="TextkrperZchn"/>
    <w:uiPriority w:val="99"/>
    <w:unhideWhenUsed/>
    <w:rsid w:val="00AA1D8D"/>
    <w:pPr>
      <w:spacing w:after="120"/>
    </w:pPr>
  </w:style>
  <w:style w:type="character" w:customStyle="1" w:styleId="TextkrperZchn">
    <w:name w:val="Textkörper Zchn"/>
    <w:basedOn w:val="Absatz-Standardschriftart"/>
    <w:link w:val="Textkrper"/>
    <w:uiPriority w:val="99"/>
    <w:rsid w:val="00AA1D8D"/>
  </w:style>
  <w:style w:type="paragraph" w:styleId="Textkrper2">
    <w:name w:val="Body Text 2"/>
    <w:basedOn w:val="Standard"/>
    <w:link w:val="Textkrper2Zchn"/>
    <w:uiPriority w:val="99"/>
    <w:unhideWhenUsed/>
    <w:rsid w:val="00AA1D8D"/>
    <w:pPr>
      <w:spacing w:after="120" w:line="480" w:lineRule="auto"/>
    </w:pPr>
  </w:style>
  <w:style w:type="character" w:customStyle="1" w:styleId="Textkrper2Zchn">
    <w:name w:val="Textkörper 2 Zchn"/>
    <w:basedOn w:val="Absatz-Standardschriftart"/>
    <w:link w:val="Textkrper2"/>
    <w:uiPriority w:val="99"/>
    <w:rsid w:val="00AA1D8D"/>
  </w:style>
  <w:style w:type="paragraph" w:styleId="Textkrper3">
    <w:name w:val="Body Text 3"/>
    <w:basedOn w:val="Standard"/>
    <w:link w:val="Textkrper3Zchn"/>
    <w:uiPriority w:val="99"/>
    <w:unhideWhenUsed/>
    <w:rsid w:val="00AA1D8D"/>
    <w:pPr>
      <w:spacing w:after="120"/>
    </w:pPr>
    <w:rPr>
      <w:sz w:val="16"/>
      <w:szCs w:val="16"/>
    </w:rPr>
  </w:style>
  <w:style w:type="character" w:customStyle="1" w:styleId="Textkrper3Zchn">
    <w:name w:val="Textkörper 3 Zchn"/>
    <w:basedOn w:val="Absatz-Standardschriftart"/>
    <w:link w:val="Textkrper3"/>
    <w:uiPriority w:val="99"/>
    <w:rsid w:val="00AA1D8D"/>
    <w:rPr>
      <w:sz w:val="16"/>
      <w:szCs w:val="16"/>
    </w:rPr>
  </w:style>
  <w:style w:type="paragraph" w:styleId="Liste">
    <w:name w:val="List"/>
    <w:basedOn w:val="Standard"/>
    <w:uiPriority w:val="99"/>
    <w:unhideWhenUsed/>
    <w:rsid w:val="00AA1D8D"/>
    <w:pPr>
      <w:ind w:left="360" w:hanging="360"/>
      <w:contextualSpacing/>
    </w:pPr>
  </w:style>
  <w:style w:type="paragraph" w:styleId="Liste2">
    <w:name w:val="List 2"/>
    <w:basedOn w:val="Standard"/>
    <w:uiPriority w:val="99"/>
    <w:unhideWhenUsed/>
    <w:rsid w:val="00326F90"/>
    <w:pPr>
      <w:ind w:left="720" w:hanging="360"/>
      <w:contextualSpacing/>
    </w:pPr>
  </w:style>
  <w:style w:type="paragraph" w:styleId="Liste3">
    <w:name w:val="List 3"/>
    <w:basedOn w:val="Standard"/>
    <w:uiPriority w:val="99"/>
    <w:unhideWhenUsed/>
    <w:rsid w:val="00326F90"/>
    <w:pPr>
      <w:ind w:left="1080" w:hanging="360"/>
      <w:contextualSpacing/>
    </w:pPr>
  </w:style>
  <w:style w:type="paragraph" w:styleId="Aufzhlungszeichen">
    <w:name w:val="List Bullet"/>
    <w:basedOn w:val="Standard"/>
    <w:uiPriority w:val="99"/>
    <w:unhideWhenUsed/>
    <w:rsid w:val="00326F90"/>
    <w:pPr>
      <w:numPr>
        <w:numId w:val="1"/>
      </w:numPr>
      <w:contextualSpacing/>
    </w:pPr>
  </w:style>
  <w:style w:type="paragraph" w:styleId="Aufzhlungszeichen2">
    <w:name w:val="List Bullet 2"/>
    <w:basedOn w:val="Standard"/>
    <w:uiPriority w:val="99"/>
    <w:unhideWhenUsed/>
    <w:rsid w:val="00326F90"/>
    <w:pPr>
      <w:numPr>
        <w:numId w:val="2"/>
      </w:numPr>
      <w:contextualSpacing/>
    </w:pPr>
  </w:style>
  <w:style w:type="paragraph" w:styleId="Aufzhlungszeichen3">
    <w:name w:val="List Bullet 3"/>
    <w:basedOn w:val="Standard"/>
    <w:uiPriority w:val="99"/>
    <w:unhideWhenUsed/>
    <w:rsid w:val="00326F90"/>
    <w:pPr>
      <w:numPr>
        <w:numId w:val="3"/>
      </w:numPr>
      <w:contextualSpacing/>
    </w:pPr>
  </w:style>
  <w:style w:type="paragraph" w:styleId="Listennummer">
    <w:name w:val="List Number"/>
    <w:basedOn w:val="Standard"/>
    <w:uiPriority w:val="99"/>
    <w:unhideWhenUsed/>
    <w:rsid w:val="00326F90"/>
    <w:pPr>
      <w:numPr>
        <w:numId w:val="5"/>
      </w:numPr>
      <w:contextualSpacing/>
    </w:pPr>
  </w:style>
  <w:style w:type="paragraph" w:styleId="Listennummer2">
    <w:name w:val="List Number 2"/>
    <w:basedOn w:val="Standard"/>
    <w:uiPriority w:val="99"/>
    <w:unhideWhenUsed/>
    <w:rsid w:val="0029639D"/>
    <w:pPr>
      <w:numPr>
        <w:numId w:val="6"/>
      </w:numPr>
      <w:contextualSpacing/>
    </w:pPr>
  </w:style>
  <w:style w:type="paragraph" w:styleId="Listennummer3">
    <w:name w:val="List Number 3"/>
    <w:basedOn w:val="Standard"/>
    <w:uiPriority w:val="99"/>
    <w:unhideWhenUsed/>
    <w:rsid w:val="0029639D"/>
    <w:pPr>
      <w:numPr>
        <w:numId w:val="7"/>
      </w:numPr>
      <w:contextualSpacing/>
    </w:pPr>
  </w:style>
  <w:style w:type="paragraph" w:styleId="Listenfortsetzung">
    <w:name w:val="List Continue"/>
    <w:basedOn w:val="Standard"/>
    <w:uiPriority w:val="99"/>
    <w:unhideWhenUsed/>
    <w:rsid w:val="0029639D"/>
    <w:pPr>
      <w:spacing w:after="120"/>
      <w:ind w:left="360"/>
      <w:contextualSpacing/>
    </w:pPr>
  </w:style>
  <w:style w:type="paragraph" w:styleId="Listenfortsetzung2">
    <w:name w:val="List Continue 2"/>
    <w:basedOn w:val="Standard"/>
    <w:uiPriority w:val="99"/>
    <w:unhideWhenUsed/>
    <w:rsid w:val="0029639D"/>
    <w:pPr>
      <w:spacing w:after="120"/>
      <w:ind w:left="720"/>
      <w:contextualSpacing/>
    </w:pPr>
  </w:style>
  <w:style w:type="paragraph" w:styleId="Listenfortsetzung3">
    <w:name w:val="List Continue 3"/>
    <w:basedOn w:val="Standard"/>
    <w:uiPriority w:val="99"/>
    <w:unhideWhenUsed/>
    <w:rsid w:val="0029639D"/>
    <w:pPr>
      <w:spacing w:after="120"/>
      <w:ind w:left="1080"/>
      <w:contextualSpacing/>
    </w:pPr>
  </w:style>
  <w:style w:type="paragraph" w:styleId="Makrotext">
    <w:name w:val="macro"/>
    <w:link w:val="MakrotextZchn"/>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krotextZchn">
    <w:name w:val="Makrotext Zchn"/>
    <w:basedOn w:val="Absatz-Standardschriftart"/>
    <w:link w:val="Makrotext"/>
    <w:uiPriority w:val="99"/>
    <w:rsid w:val="0029639D"/>
    <w:rPr>
      <w:rFonts w:ascii="Courier" w:hAnsi="Courier"/>
      <w:sz w:val="20"/>
      <w:szCs w:val="20"/>
    </w:rPr>
  </w:style>
  <w:style w:type="paragraph" w:styleId="Zitat">
    <w:name w:val="Quote"/>
    <w:basedOn w:val="Standard"/>
    <w:next w:val="Standard"/>
    <w:link w:val="ZitatZchn"/>
    <w:uiPriority w:val="29"/>
    <w:qFormat/>
    <w:rsid w:val="00FC693F"/>
    <w:rPr>
      <w:i/>
      <w:iCs/>
      <w:color w:val="000000" w:themeColor="text1"/>
    </w:rPr>
  </w:style>
  <w:style w:type="character" w:customStyle="1" w:styleId="ZitatZchn">
    <w:name w:val="Zitat Zchn"/>
    <w:basedOn w:val="Absatz-Standardschriftart"/>
    <w:link w:val="Zitat"/>
    <w:uiPriority w:val="29"/>
    <w:rsid w:val="00FC693F"/>
    <w:rPr>
      <w:i/>
      <w:iCs/>
      <w:color w:val="000000" w:themeColor="text1"/>
    </w:rPr>
  </w:style>
  <w:style w:type="character" w:customStyle="1" w:styleId="berschrift4Zchn">
    <w:name w:val="Überschrift 4 Zchn"/>
    <w:basedOn w:val="Absatz-Standardschriftart"/>
    <w:link w:val="berschrift4"/>
    <w:uiPriority w:val="9"/>
    <w:semiHidden/>
    <w:rsid w:val="00FC693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C693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C693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C693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C693F"/>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FC693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FC693F"/>
    <w:pPr>
      <w:spacing w:line="240" w:lineRule="auto"/>
    </w:pPr>
    <w:rPr>
      <w:b/>
      <w:bCs/>
      <w:color w:val="4F81BD" w:themeColor="accent1"/>
      <w:sz w:val="18"/>
      <w:szCs w:val="18"/>
    </w:rPr>
  </w:style>
  <w:style w:type="character" w:styleId="Fett">
    <w:name w:val="Strong"/>
    <w:basedOn w:val="Absatz-Standardschriftart"/>
    <w:uiPriority w:val="22"/>
    <w:qFormat/>
    <w:rsid w:val="00FC693F"/>
    <w:rPr>
      <w:b/>
      <w:bCs/>
    </w:rPr>
  </w:style>
  <w:style w:type="character" w:styleId="Hervorhebung">
    <w:name w:val="Emphasis"/>
    <w:basedOn w:val="Absatz-Standardschriftart"/>
    <w:uiPriority w:val="20"/>
    <w:qFormat/>
    <w:rsid w:val="00FC693F"/>
    <w:rPr>
      <w:i/>
      <w:iCs/>
    </w:rPr>
  </w:style>
  <w:style w:type="paragraph" w:styleId="IntensivesZitat">
    <w:name w:val="Intense Quote"/>
    <w:basedOn w:val="Standard"/>
    <w:next w:val="Standard"/>
    <w:link w:val="IntensivesZitatZchn"/>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C693F"/>
    <w:rPr>
      <w:b/>
      <w:bCs/>
      <w:i/>
      <w:iCs/>
      <w:color w:val="4F81BD" w:themeColor="accent1"/>
    </w:rPr>
  </w:style>
  <w:style w:type="character" w:styleId="SchwacheHervorhebung">
    <w:name w:val="Subtle Emphasis"/>
    <w:basedOn w:val="Absatz-Standardschriftart"/>
    <w:uiPriority w:val="19"/>
    <w:qFormat/>
    <w:rsid w:val="00FC693F"/>
    <w:rPr>
      <w:i/>
      <w:iCs/>
      <w:color w:val="808080" w:themeColor="text1" w:themeTint="7F"/>
    </w:rPr>
  </w:style>
  <w:style w:type="character" w:styleId="IntensiveHervorhebung">
    <w:name w:val="Intense Emphasis"/>
    <w:basedOn w:val="Absatz-Standardschriftart"/>
    <w:uiPriority w:val="21"/>
    <w:qFormat/>
    <w:rsid w:val="00FC693F"/>
    <w:rPr>
      <w:b/>
      <w:bCs/>
      <w:i/>
      <w:iCs/>
      <w:color w:val="4F81BD" w:themeColor="accent1"/>
    </w:rPr>
  </w:style>
  <w:style w:type="character" w:styleId="SchwacherVerweis">
    <w:name w:val="Subtle Reference"/>
    <w:basedOn w:val="Absatz-Standardschriftart"/>
    <w:uiPriority w:val="31"/>
    <w:qFormat/>
    <w:rsid w:val="00FC693F"/>
    <w:rPr>
      <w:smallCaps/>
      <w:color w:val="C0504D" w:themeColor="accent2"/>
      <w:u w:val="single"/>
    </w:rPr>
  </w:style>
  <w:style w:type="character" w:styleId="IntensiverVerweis">
    <w:name w:val="Intense Reference"/>
    <w:basedOn w:val="Absatz-Standardschriftart"/>
    <w:uiPriority w:val="32"/>
    <w:qFormat/>
    <w:rsid w:val="00FC693F"/>
    <w:rPr>
      <w:b/>
      <w:bCs/>
      <w:smallCaps/>
      <w:color w:val="C0504D" w:themeColor="accent2"/>
      <w:spacing w:val="5"/>
      <w:u w:val="single"/>
    </w:rPr>
  </w:style>
  <w:style w:type="character" w:styleId="Buchtitel">
    <w:name w:val="Book Title"/>
    <w:basedOn w:val="Absatz-Standardschriftart"/>
    <w:uiPriority w:val="33"/>
    <w:qFormat/>
    <w:rsid w:val="00FC693F"/>
    <w:rPr>
      <w:b/>
      <w:bCs/>
      <w:smallCaps/>
      <w:spacing w:val="5"/>
    </w:rPr>
  </w:style>
  <w:style w:type="paragraph" w:styleId="Inhaltsverzeichnisberschrift">
    <w:name w:val="TOC Heading"/>
    <w:basedOn w:val="berschrift1"/>
    <w:next w:val="Standard"/>
    <w:uiPriority w:val="39"/>
    <w:semiHidden/>
    <w:unhideWhenUsed/>
    <w:qFormat/>
    <w:rsid w:val="00FC693F"/>
    <w:pPr>
      <w:outlineLvl w:val="9"/>
    </w:pPr>
  </w:style>
  <w:style w:type="table" w:styleId="Tabellenraster">
    <w:name w:val="Table Grid"/>
    <w:basedOn w:val="NormaleTabelle"/>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
    <w:name w:val="Light List"/>
    <w:basedOn w:val="NormaleTabelle"/>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
    <w:name w:val="Light Grid"/>
    <w:basedOn w:val="NormaleTabelle"/>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
    <w:name w:val="Medium Shading 1"/>
    <w:basedOn w:val="NormaleTabelle"/>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unkleListe">
    <w:name w:val="Dark List"/>
    <w:basedOn w:val="NormaleTabelle"/>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FarbigeSchattierung">
    <w:name w:val="Colorful Shading"/>
    <w:basedOn w:val="NormaleTabelle"/>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Raster">
    <w:name w:val="Colorful Grid"/>
    <w:basedOn w:val="NormaleTabel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Absatz-Standardschriftart"/>
    <w:uiPriority w:val="99"/>
    <w:unhideWhenUsed/>
    <w:rsid w:val="0033561A"/>
    <w:rPr>
      <w:color w:val="0000FF" w:themeColor="hyperlink"/>
      <w:u w:val="single"/>
    </w:rPr>
  </w:style>
  <w:style w:type="character" w:styleId="NichtaufgelsteErwhnung">
    <w:name w:val="Unresolved Mention"/>
    <w:basedOn w:val="Absatz-Standardschriftart"/>
    <w:uiPriority w:val="99"/>
    <w:semiHidden/>
    <w:unhideWhenUsed/>
    <w:rsid w:val="00335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Henning Zander</cp:lastModifiedBy>
  <cp:revision>5</cp:revision>
  <dcterms:created xsi:type="dcterms:W3CDTF">2023-09-13T11:10:00Z</dcterms:created>
  <dcterms:modified xsi:type="dcterms:W3CDTF">2023-09-13T11:13:00Z</dcterms:modified>
  <cp:category/>
</cp:coreProperties>
</file>